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3C10A" w14:textId="4364CC79" w:rsidR="004D33A6" w:rsidRDefault="004D33A6" w:rsidP="007778CE">
      <w:pPr>
        <w:jc w:val="center"/>
        <w:rPr>
          <w:rFonts w:ascii="Sylfaen" w:hAnsi="Sylfaen" w:cs="Sylfaen"/>
          <w:b/>
          <w:bCs/>
          <w:sz w:val="28"/>
          <w:szCs w:val="28"/>
          <w:lang w:val="ka-GE"/>
        </w:rPr>
      </w:pPr>
      <w:r>
        <w:rPr>
          <w:rFonts w:ascii="Sylfaen" w:hAnsi="Sylfaen" w:cs="Sylfaen"/>
          <w:b/>
          <w:bCs/>
          <w:sz w:val="28"/>
          <w:szCs w:val="28"/>
          <w:lang w:val="ka-GE"/>
        </w:rPr>
        <w:t xml:space="preserve">კონკურსი </w:t>
      </w:r>
      <w:r w:rsidRPr="004D33A6">
        <w:rPr>
          <w:rFonts w:ascii="Sylfaen" w:hAnsi="Sylfaen" w:cs="Sylfaen"/>
          <w:b/>
          <w:bCs/>
          <w:sz w:val="28"/>
          <w:szCs w:val="28"/>
          <w:lang w:val="ka-GE"/>
        </w:rPr>
        <w:t>კახეთის გზატკეცილის წყალსადენისა და წყალარინების ქსელის რეაბილიტაცი</w:t>
      </w:r>
      <w:r>
        <w:rPr>
          <w:rFonts w:ascii="Sylfaen" w:hAnsi="Sylfaen" w:cs="Sylfaen"/>
          <w:b/>
          <w:bCs/>
          <w:sz w:val="28"/>
          <w:szCs w:val="28"/>
          <w:lang w:val="ka-GE"/>
        </w:rPr>
        <w:t xml:space="preserve">ის მომსახურეობის შესყიდვის თაობაზე </w:t>
      </w:r>
    </w:p>
    <w:p w14:paraId="5DA10CD7" w14:textId="6E7A5CFC"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4D33A6">
        <w:rPr>
          <w:rFonts w:ascii="Sylfaen" w:hAnsi="Sylfaen" w:cs="Sylfaen"/>
          <w:b/>
          <w:sz w:val="20"/>
          <w:szCs w:val="20"/>
          <w:lang w:val="ka-GE"/>
        </w:rPr>
        <w:t>030</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50C2C640" w14:textId="77777777" w:rsidR="004D33A6" w:rsidRDefault="004D33A6" w:rsidP="004D33A6">
      <w:pPr>
        <w:jc w:val="center"/>
        <w:rPr>
          <w:rFonts w:ascii="Sylfaen" w:hAnsi="Sylfaen" w:cs="Sylfaen"/>
          <w:b/>
          <w:bCs/>
          <w:sz w:val="28"/>
          <w:szCs w:val="28"/>
          <w:lang w:val="ka-GE"/>
        </w:rPr>
      </w:pPr>
      <w:r>
        <w:rPr>
          <w:rFonts w:ascii="Sylfaen" w:hAnsi="Sylfaen" w:cs="Sylfaen"/>
          <w:b/>
          <w:bCs/>
          <w:sz w:val="28"/>
          <w:szCs w:val="28"/>
          <w:lang w:val="ka-GE"/>
        </w:rPr>
        <w:lastRenderedPageBreak/>
        <w:t xml:space="preserve">კონკურსი </w:t>
      </w:r>
      <w:r w:rsidRPr="004D33A6">
        <w:rPr>
          <w:rFonts w:ascii="Sylfaen" w:hAnsi="Sylfaen" w:cs="Sylfaen"/>
          <w:b/>
          <w:bCs/>
          <w:sz w:val="28"/>
          <w:szCs w:val="28"/>
          <w:lang w:val="ka-GE"/>
        </w:rPr>
        <w:t>კახეთის გზატკეცილის წყალსადენისა და წყალარინების ქსელის რეაბილიტაცი</w:t>
      </w:r>
      <w:r>
        <w:rPr>
          <w:rFonts w:ascii="Sylfaen" w:hAnsi="Sylfaen" w:cs="Sylfaen"/>
          <w:b/>
          <w:bCs/>
          <w:sz w:val="28"/>
          <w:szCs w:val="28"/>
          <w:lang w:val="ka-GE"/>
        </w:rPr>
        <w:t xml:space="preserve">ის მომსახურეობის შესყიდვის თაობაზე </w:t>
      </w:r>
    </w:p>
    <w:p w14:paraId="118BBCF6" w14:textId="22295EDA"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4D33A6">
        <w:rPr>
          <w:rFonts w:ascii="Sylfaen" w:hAnsi="Sylfaen" w:cs="Sylfaen"/>
          <w:b/>
          <w:sz w:val="20"/>
          <w:szCs w:val="20"/>
          <w:lang w:val="ka-GE"/>
        </w:rPr>
        <w:t>030</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7B3490EA"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4D33A6">
        <w:rPr>
          <w:rFonts w:ascii="Sylfaen" w:hAnsi="Sylfaen" w:cs="Arial"/>
          <w:bCs/>
          <w:sz w:val="20"/>
          <w:szCs w:val="20"/>
          <w:lang w:val="ka-GE"/>
        </w:rPr>
        <w:t xml:space="preserve"> </w:t>
      </w:r>
      <w:r w:rsidR="004D33A6">
        <w:rPr>
          <w:rFonts w:ascii="Sylfaen" w:hAnsi="Sylfaen" w:cs="Arial"/>
          <w:b/>
          <w:bCs/>
          <w:sz w:val="20"/>
          <w:szCs w:val="20"/>
          <w:lang w:val="ka-GE"/>
        </w:rPr>
        <w:t>კონკურსს</w:t>
      </w:r>
      <w:r w:rsidR="004D33A6" w:rsidRPr="004D33A6">
        <w:rPr>
          <w:rFonts w:ascii="Sylfaen" w:hAnsi="Sylfaen" w:cs="Arial"/>
          <w:b/>
          <w:bCs/>
          <w:sz w:val="20"/>
          <w:szCs w:val="20"/>
          <w:lang w:val="ka-GE"/>
        </w:rPr>
        <w:t xml:space="preserve"> კახეთის გზატკეცილის წყალსადენისა და წყალარინების ქსელის რეაბილიტაციის </w:t>
      </w:r>
      <w:r w:rsidR="004D33A6">
        <w:rPr>
          <w:rFonts w:ascii="Sylfaen" w:hAnsi="Sylfaen" w:cs="Arial"/>
          <w:b/>
          <w:bCs/>
          <w:sz w:val="20"/>
          <w:szCs w:val="20"/>
          <w:lang w:val="ka-GE"/>
        </w:rPr>
        <w:t>მომსახურეობის შესყიდვის თაობაზე</w:t>
      </w:r>
      <w:r w:rsidR="00DB5E94">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3981374F"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4D33A6">
        <w:rPr>
          <w:rFonts w:ascii="Sylfaen" w:hAnsi="Sylfaen" w:cs="Sylfaen"/>
          <w:b/>
          <w:sz w:val="20"/>
          <w:szCs w:val="20"/>
          <w:lang w:val="ka-GE"/>
        </w:rPr>
        <w:t>030</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7D5870C6"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3B75B3">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4074409A" w14:textId="253AA3D5" w:rsidR="00DB5E94" w:rsidRPr="00BE3811" w:rsidRDefault="00BE3811" w:rsidP="00BE3811">
      <w:pPr>
        <w:pStyle w:val="ListParagraph"/>
        <w:numPr>
          <w:ilvl w:val="0"/>
          <w:numId w:val="25"/>
        </w:numPr>
        <w:rPr>
          <w:rFonts w:ascii="Sylfaen" w:hAnsi="Sylfaen"/>
          <w:b/>
          <w:bCs/>
          <w:sz w:val="20"/>
          <w:szCs w:val="20"/>
          <w:u w:val="single"/>
          <w:lang w:val="ka-GE"/>
        </w:rPr>
      </w:pPr>
      <w:r>
        <w:rPr>
          <w:rFonts w:ascii="Sylfaen" w:hAnsi="Sylfaen"/>
          <w:b/>
          <w:sz w:val="20"/>
          <w:szCs w:val="20"/>
          <w:u w:val="single"/>
          <w:lang w:val="ka-GE"/>
        </w:rPr>
        <w:t xml:space="preserve">ლოტიN1 </w:t>
      </w:r>
      <w:r w:rsidR="004D33A6" w:rsidRPr="004D33A6">
        <w:rPr>
          <w:rFonts w:ascii="Sylfaen" w:hAnsi="Sylfaen"/>
          <w:b/>
          <w:sz w:val="20"/>
          <w:szCs w:val="20"/>
          <w:u w:val="single"/>
          <w:lang w:val="ka-GE"/>
        </w:rPr>
        <w:t>კახეთის გზატკეცილის წყალსადენისა და წყალარინების ქსელის რეაბილიტაცია</w:t>
      </w: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3070ED8D"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4D33A6">
        <w:rPr>
          <w:rFonts w:ascii="Sylfaen" w:hAnsi="Sylfaen"/>
          <w:b/>
          <w:sz w:val="20"/>
          <w:szCs w:val="20"/>
          <w:lang w:val="ka-GE"/>
        </w:rPr>
        <w:t>4 აპრილი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F61E791" w14:textId="77777777" w:rsidR="00D64971" w:rsidRPr="00B72B17" w:rsidRDefault="00D64971" w:rsidP="00D64971">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22AEF8E8" w14:textId="77777777" w:rsidR="00EA491D" w:rsidRPr="00EA491D" w:rsidRDefault="00EA491D" w:rsidP="00EA491D">
      <w:pPr>
        <w:spacing w:after="0" w:line="240" w:lineRule="auto"/>
        <w:rPr>
          <w:rFonts w:ascii="Sylfaen" w:hAnsi="Sylfaen"/>
          <w:sz w:val="20"/>
          <w:szCs w:val="20"/>
          <w:lang w:val="ka-GE"/>
        </w:rPr>
      </w:pPr>
      <w:r w:rsidRPr="00EA491D">
        <w:rPr>
          <w:rFonts w:ascii="Sylfaen" w:hAnsi="Sylfaen"/>
          <w:sz w:val="20"/>
          <w:szCs w:val="20"/>
          <w:lang w:val="ka-GE"/>
        </w:rPr>
        <w:t>ბუტა გულიაშვილი : 591 514 109</w:t>
      </w:r>
    </w:p>
    <w:p w14:paraId="63D86325" w14:textId="193FFEF4" w:rsidR="0091241A" w:rsidRPr="00B72B17" w:rsidRDefault="0091241A" w:rsidP="0091241A">
      <w:pPr>
        <w:spacing w:after="0" w:line="240" w:lineRule="auto"/>
        <w:rPr>
          <w:rFonts w:ascii="Sylfaen" w:hAnsi="Sylfaen"/>
          <w:sz w:val="20"/>
          <w:szCs w:val="20"/>
          <w:lang w:val="ka-GE"/>
        </w:rPr>
      </w:pP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bookmarkStart w:id="0" w:name="_GoBack"/>
      <w:bookmarkEnd w:id="0"/>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lastRenderedPageBreak/>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lastRenderedPageBreak/>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8C68C" w14:textId="77777777" w:rsidR="008F3973" w:rsidRDefault="008F3973" w:rsidP="007902EA">
      <w:pPr>
        <w:spacing w:after="0" w:line="240" w:lineRule="auto"/>
      </w:pPr>
      <w:r>
        <w:separator/>
      </w:r>
    </w:p>
  </w:endnote>
  <w:endnote w:type="continuationSeparator" w:id="0">
    <w:p w14:paraId="334672AC" w14:textId="77777777" w:rsidR="008F3973" w:rsidRDefault="008F397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36F3741" w:rsidR="004A3BD8" w:rsidRDefault="004A3BD8">
        <w:pPr>
          <w:pStyle w:val="Footer"/>
          <w:jc w:val="right"/>
        </w:pPr>
        <w:r>
          <w:fldChar w:fldCharType="begin"/>
        </w:r>
        <w:r>
          <w:instrText xml:space="preserve"> PAGE   \* MERGEFORMAT </w:instrText>
        </w:r>
        <w:r>
          <w:fldChar w:fldCharType="separate"/>
        </w:r>
        <w:r w:rsidR="00EA491D">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E669F" w14:textId="77777777" w:rsidR="008F3973" w:rsidRDefault="008F3973" w:rsidP="007902EA">
      <w:pPr>
        <w:spacing w:after="0" w:line="240" w:lineRule="auto"/>
      </w:pPr>
      <w:r>
        <w:separator/>
      </w:r>
    </w:p>
  </w:footnote>
  <w:footnote w:type="continuationSeparator" w:id="0">
    <w:p w14:paraId="1F02DCD7" w14:textId="77777777" w:rsidR="008F3973" w:rsidRDefault="008F397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622F3938" w:rsidR="004A3BD8" w:rsidRPr="005F0E4B" w:rsidRDefault="004A3BD8" w:rsidP="004D33A6">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4D33A6" w:rsidRPr="004D33A6">
      <w:rPr>
        <w:rFonts w:ascii="Sylfaen" w:hAnsi="Sylfaen"/>
        <w:b/>
        <w:bCs/>
        <w:sz w:val="18"/>
        <w:szCs w:val="18"/>
        <w:lang w:val="ka-GE"/>
      </w:rPr>
      <w:t>კახეთის გზატკეცილის წყალსადენისა და წყალარინების ქსელის რეაბილიტაცია</w:t>
    </w:r>
  </w:p>
  <w:p w14:paraId="2405FA22" w14:textId="1C9CF179"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4D33A6">
      <w:rPr>
        <w:rFonts w:ascii="Sylfaen" w:hAnsi="Sylfaen" w:cs="Sylfaen"/>
        <w:b/>
        <w:sz w:val="20"/>
        <w:szCs w:val="20"/>
        <w:lang w:val="ka-GE"/>
      </w:rPr>
      <w:t>030</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A4B8D"/>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2665"/>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57BA3"/>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3A6"/>
    <w:rsid w:val="004D3679"/>
    <w:rsid w:val="004D3D1C"/>
    <w:rsid w:val="004D58CE"/>
    <w:rsid w:val="004D747F"/>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3973"/>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35AC"/>
    <w:rsid w:val="00A94804"/>
    <w:rsid w:val="00AB2A0C"/>
    <w:rsid w:val="00AC494C"/>
    <w:rsid w:val="00AD3D7E"/>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E3811"/>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5E94"/>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A491D"/>
    <w:rsid w:val="00EC6798"/>
    <w:rsid w:val="00ED5A9D"/>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A0C7F492-D564-4F17-97CD-BC670479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42</cp:revision>
  <cp:lastPrinted>2015-07-27T06:36:00Z</cp:lastPrinted>
  <dcterms:created xsi:type="dcterms:W3CDTF">2017-11-13T09:28:00Z</dcterms:created>
  <dcterms:modified xsi:type="dcterms:W3CDTF">2018-03-27T09:03:00Z</dcterms:modified>
</cp:coreProperties>
</file>